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53263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32636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1B1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326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A80CC1">
        <w:rPr>
          <w:rFonts w:ascii="Times New Roman" w:eastAsia="Times New Roman" w:hAnsi="Times New Roman"/>
          <w:sz w:val="28"/>
          <w:szCs w:val="28"/>
          <w:lang w:eastAsia="ru-RU"/>
        </w:rPr>
        <w:t xml:space="preserve">Салтівське шосе, </w:t>
      </w:r>
      <w:r w:rsidR="00532636">
        <w:rPr>
          <w:rFonts w:ascii="Times New Roman" w:eastAsia="Times New Roman" w:hAnsi="Times New Roman"/>
          <w:sz w:val="28"/>
          <w:szCs w:val="28"/>
          <w:lang w:eastAsia="ru-RU"/>
        </w:rPr>
        <w:t>262-Б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76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532636" w:rsidRPr="00532636">
        <w:rPr>
          <w:rFonts w:ascii="Times New Roman" w:eastAsia="Times New Roman" w:hAnsi="Times New Roman"/>
          <w:sz w:val="28"/>
          <w:szCs w:val="28"/>
          <w:lang w:eastAsia="ru-RU"/>
        </w:rPr>
        <w:t>UA-2021-06-10-004771-c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532636">
        <w:rPr>
          <w:rFonts w:ascii="Times New Roman" w:hAnsi="Times New Roman"/>
          <w:sz w:val="28"/>
          <w:szCs w:val="28"/>
        </w:rPr>
        <w:t>8</w:t>
      </w:r>
      <w:r w:rsidR="00E4769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A80CC1">
        <w:rPr>
          <w:rFonts w:ascii="Times New Roman" w:hAnsi="Times New Roman"/>
          <w:sz w:val="28"/>
          <w:szCs w:val="28"/>
        </w:rPr>
        <w:t>3</w:t>
      </w:r>
      <w:r w:rsidR="00532636">
        <w:rPr>
          <w:rFonts w:ascii="Times New Roman" w:hAnsi="Times New Roman"/>
          <w:sz w:val="28"/>
          <w:szCs w:val="28"/>
        </w:rPr>
        <w:t>93</w:t>
      </w:r>
      <w:r w:rsidR="001B115B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532636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32636">
        <w:rPr>
          <w:rFonts w:ascii="Times New Roman" w:eastAsia="Times New Roman" w:hAnsi="Times New Roman"/>
          <w:sz w:val="28"/>
          <w:szCs w:val="28"/>
          <w:lang w:eastAsia="ru-RU"/>
        </w:rPr>
        <w:t>152 292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636">
        <w:rPr>
          <w:rFonts w:ascii="Times New Roman" w:eastAsia="Times New Roman" w:hAnsi="Times New Roman"/>
          <w:sz w:val="28"/>
          <w:szCs w:val="28"/>
          <w:lang w:eastAsia="ru-RU"/>
        </w:rPr>
        <w:t>152 292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115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32636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0CC1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3B23"/>
    <w:rsid w:val="00E15764"/>
    <w:rsid w:val="00E25D79"/>
    <w:rsid w:val="00E33508"/>
    <w:rsid w:val="00E33FD8"/>
    <w:rsid w:val="00E4769F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52A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66</cp:revision>
  <cp:lastPrinted>2021-03-22T13:14:00Z</cp:lastPrinted>
  <dcterms:created xsi:type="dcterms:W3CDTF">2021-03-17T12:08:00Z</dcterms:created>
  <dcterms:modified xsi:type="dcterms:W3CDTF">2021-06-10T15:49:00Z</dcterms:modified>
</cp:coreProperties>
</file>